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E1" w:rsidRPr="00826BE1" w:rsidRDefault="00826BE1" w:rsidP="00826BE1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826BE1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URL for the web portal:</w:t>
      </w:r>
    </w:p>
    <w:p w:rsidR="00826BE1" w:rsidRDefault="00E50CEB" w:rsidP="00826BE1">
      <w:pPr>
        <w:rPr>
          <w:rStyle w:val="Hyperlink"/>
          <w:sz w:val="28"/>
          <w:szCs w:val="28"/>
        </w:rPr>
      </w:pPr>
      <w:hyperlink r:id="rId4" w:history="1">
        <w:r w:rsidR="00826BE1" w:rsidRPr="00B06613">
          <w:rPr>
            <w:rStyle w:val="Hyperlink"/>
            <w:sz w:val="28"/>
            <w:szCs w:val="28"/>
          </w:rPr>
          <w:t>http://Web.gobrief.com</w:t>
        </w:r>
      </w:hyperlink>
    </w:p>
    <w:p w:rsidR="00826BE1" w:rsidRPr="006B2698" w:rsidRDefault="00826BE1" w:rsidP="00826BE1">
      <w:pPr>
        <w:rPr>
          <w:rStyle w:val="Hyperlink"/>
          <w:sz w:val="28"/>
          <w:szCs w:val="28"/>
        </w:rPr>
      </w:pPr>
    </w:p>
    <w:p w:rsidR="00826BE1" w:rsidRPr="00826BE1" w:rsidRDefault="00826BE1" w:rsidP="00826BE1">
      <w:pPr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826BE1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And home page:</w:t>
      </w:r>
    </w:p>
    <w:p w:rsidR="00826BE1" w:rsidRDefault="00E50CEB" w:rsidP="00826BE1">
      <w:pPr>
        <w:rPr>
          <w:rStyle w:val="Hyperlink"/>
          <w:sz w:val="28"/>
          <w:szCs w:val="28"/>
        </w:rPr>
      </w:pPr>
      <w:hyperlink r:id="rId5" w:history="1">
        <w:r w:rsidR="00826BE1" w:rsidRPr="00B06613">
          <w:rPr>
            <w:rStyle w:val="Hyperlink"/>
            <w:sz w:val="28"/>
            <w:szCs w:val="28"/>
          </w:rPr>
          <w:t>https://gobrief.com/</w:t>
        </w:r>
      </w:hyperlink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26BE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Supported browsers/OS: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>All desktop web browsers (Incl</w:t>
      </w:r>
      <w:r w:rsidR="007D361F">
        <w:rPr>
          <w:rFonts w:ascii="Times New Roman" w:eastAsia="Times New Roman" w:hAnsi="Times New Roman" w:cs="Times New Roman"/>
          <w:color w:val="222222"/>
          <w:sz w:val="24"/>
          <w:szCs w:val="24"/>
        </w:rPr>
        <w:t>ude Chrome</w:t>
      </w:r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>, EDGE, Safari, etc</w:t>
      </w:r>
      <w:r w:rsidR="007D361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>Mobile OSs:</w:t>
      </w:r>
      <w:r w:rsidR="00E50C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 current mobile platforms</w:t>
      </w:r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(iOS 11 and </w:t>
      </w:r>
      <w:r w:rsidR="00E50CEB">
        <w:rPr>
          <w:rFonts w:ascii="Times New Roman" w:eastAsia="Times New Roman" w:hAnsi="Times New Roman" w:cs="Times New Roman"/>
          <w:color w:val="222222"/>
          <w:sz w:val="24"/>
          <w:szCs w:val="24"/>
        </w:rPr>
        <w:t>Android</w:t>
      </w:r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6BE1" w:rsidRPr="00826BE1" w:rsidRDefault="00826BE1" w:rsidP="00826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6BE1" w:rsidRPr="00826BE1" w:rsidRDefault="00826BE1" w:rsidP="00826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26BE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Test plan for UX testing, feel free to use it</w:t>
      </w:r>
      <w:r w:rsidRPr="00826BE1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F7871" w:rsidRDefault="00E50CEB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anchor="gid=0" w:tgtFrame="_blank" w:history="1">
        <w:r w:rsidR="008F7871" w:rsidRPr="008F78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https://docs.google.com/spreadsheets/d/1nPjPWB_lvEOa8u99bBG2TazZVwR7XoNbs8sX6Ir2DCM/edit#gid=0</w:t>
        </w:r>
      </w:hyperlink>
    </w:p>
    <w:p w:rsidR="00C25013" w:rsidRDefault="00E50CEB"/>
    <w:p w:rsidR="00826BE1" w:rsidRPr="00826BE1" w:rsidRDefault="00826BE1" w:rsidP="00826BE1">
      <w:pPr>
        <w:rPr>
          <w:rStyle w:val="Hyperlink"/>
          <w:b/>
          <w:color w:val="000000" w:themeColor="text1"/>
          <w:sz w:val="28"/>
          <w:szCs w:val="28"/>
          <w:u w:val="none"/>
        </w:rPr>
      </w:pPr>
      <w:r w:rsidRPr="00826BE1">
        <w:rPr>
          <w:rStyle w:val="Hyperlink"/>
          <w:b/>
          <w:color w:val="000000" w:themeColor="text1"/>
          <w:sz w:val="28"/>
          <w:szCs w:val="28"/>
          <w:u w:val="none"/>
        </w:rPr>
        <w:t xml:space="preserve">Bugzilla </w:t>
      </w:r>
    </w:p>
    <w:p w:rsidR="00826BE1" w:rsidRDefault="00E50CEB" w:rsidP="00826BE1">
      <w:pPr>
        <w:rPr>
          <w:rStyle w:val="Hyperlink"/>
          <w:sz w:val="28"/>
          <w:szCs w:val="28"/>
        </w:rPr>
      </w:pPr>
      <w:hyperlink r:id="rId7" w:history="1">
        <w:r w:rsidR="00826BE1" w:rsidRPr="00B06613">
          <w:rPr>
            <w:rStyle w:val="Hyperlink"/>
            <w:sz w:val="28"/>
            <w:szCs w:val="28"/>
          </w:rPr>
          <w:t>http://bugzilla.portnov.com/</w:t>
        </w:r>
      </w:hyperlink>
    </w:p>
    <w:p w:rsidR="00826BE1" w:rsidRDefault="00826BE1" w:rsidP="00826BE1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26BE1">
        <w:rPr>
          <w:rStyle w:val="Hyperlink"/>
          <w:b/>
          <w:color w:val="000000" w:themeColor="text1"/>
          <w:sz w:val="28"/>
          <w:szCs w:val="28"/>
          <w:u w:val="none"/>
        </w:rPr>
        <w:t>login:</w:t>
      </w:r>
      <w:r w:rsidRPr="00826BE1">
        <w:rPr>
          <w:rStyle w:val="Hyperlink"/>
          <w:color w:val="000000" w:themeColor="text1"/>
          <w:sz w:val="28"/>
          <w:szCs w:val="28"/>
        </w:rPr>
        <w:t xml:space="preserve"> </w:t>
      </w:r>
      <w:r w:rsidRPr="00773D1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8" w:history="1">
        <w:r w:rsidR="00E50CEB">
          <w:rPr>
            <w:rStyle w:val="Hyperlink"/>
            <w:rFonts w:ascii="Verdana" w:hAnsi="Verdana"/>
            <w:color w:val="663366"/>
            <w:shd w:val="clear" w:color="auto" w:fill="FFFFFF"/>
          </w:rPr>
          <w:t>brief@gmail.com</w:t>
        </w:r>
      </w:hyperlink>
      <w:r w:rsidR="00E50CEB"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</w:rPr>
        <w:t>/ student</w:t>
      </w:r>
    </w:p>
    <w:p w:rsidR="00BF4C65" w:rsidRDefault="00BF4C65" w:rsidP="00826BE1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F4C65" w:rsidRPr="00E70715" w:rsidRDefault="00BF4C65" w:rsidP="00BF4C65">
      <w:pPr>
        <w:rPr>
          <w:b/>
          <w:sz w:val="24"/>
          <w:szCs w:val="24"/>
        </w:rPr>
      </w:pPr>
      <w:r>
        <w:t xml:space="preserve">      </w:t>
      </w:r>
      <w:r w:rsidRPr="00E70715">
        <w:rPr>
          <w:b/>
          <w:sz w:val="24"/>
          <w:szCs w:val="24"/>
        </w:rPr>
        <w:t>Useful links:</w:t>
      </w:r>
    </w:p>
    <w:p w:rsidR="00BF4C65" w:rsidRDefault="00BF4C65" w:rsidP="00BF4C65">
      <w:pPr>
        <w:tabs>
          <w:tab w:val="left" w:pos="720"/>
          <w:tab w:val="left" w:pos="810"/>
          <w:tab w:val="left" w:pos="1080"/>
        </w:tabs>
        <w:ind w:left="720"/>
      </w:pPr>
      <w:r>
        <w:t xml:space="preserve"> </w:t>
      </w:r>
      <w:hyperlink r:id="rId9" w:history="1">
        <w:r w:rsidRPr="00982870">
          <w:rPr>
            <w:rStyle w:val="Hyperlink"/>
          </w:rPr>
          <w:t>http://www.usability.gov/how-to-and-tools/methods/user-interface-elements.html</w:t>
        </w:r>
      </w:hyperlink>
    </w:p>
    <w:p w:rsidR="00BF4C65" w:rsidRDefault="00E50CEB" w:rsidP="00BF4C65">
      <w:pPr>
        <w:tabs>
          <w:tab w:val="left" w:pos="720"/>
          <w:tab w:val="left" w:pos="810"/>
          <w:tab w:val="left" w:pos="1080"/>
        </w:tabs>
        <w:ind w:left="720"/>
      </w:pPr>
      <w:hyperlink r:id="rId10" w:history="1">
        <w:r w:rsidR="00BF4C65" w:rsidRPr="00982870">
          <w:rPr>
            <w:rStyle w:val="Hyperlink"/>
          </w:rPr>
          <w:t>http://igoro.com/archive/what-really-happens-when-you-navigate-to-a-url/</w:t>
        </w:r>
      </w:hyperlink>
    </w:p>
    <w:p w:rsidR="00BF4C65" w:rsidRPr="00826BE1" w:rsidRDefault="00BF4C65" w:rsidP="00826BE1">
      <w:pPr>
        <w:rPr>
          <w:color w:val="000000" w:themeColor="text1"/>
          <w:sz w:val="28"/>
          <w:szCs w:val="28"/>
          <w:u w:val="single"/>
        </w:rPr>
      </w:pPr>
    </w:p>
    <w:p w:rsidR="00C37663" w:rsidRPr="00682A60" w:rsidRDefault="00C37663" w:rsidP="00C37663">
      <w:pPr>
        <w:ind w:left="720"/>
        <w:rPr>
          <w:b/>
          <w:sz w:val="24"/>
          <w:szCs w:val="24"/>
        </w:rPr>
      </w:pPr>
      <w:r w:rsidRPr="00682A60">
        <w:rPr>
          <w:b/>
          <w:sz w:val="24"/>
          <w:szCs w:val="24"/>
        </w:rPr>
        <w:t>You have to answer following questions:</w:t>
      </w:r>
    </w:p>
    <w:p w:rsidR="00C37663" w:rsidRDefault="00C37663" w:rsidP="00C37663">
      <w:pPr>
        <w:ind w:left="720"/>
      </w:pPr>
      <w:r>
        <w:t>- What is the (tell me about the) application you tested (few sentences)</w:t>
      </w:r>
    </w:p>
    <w:p w:rsidR="00C37663" w:rsidRDefault="00C37663" w:rsidP="00C37663">
      <w:pPr>
        <w:ind w:left="720"/>
      </w:pPr>
      <w:r>
        <w:t>- If you have an information, tell about the company (few sentences)</w:t>
      </w:r>
    </w:p>
    <w:p w:rsidR="00C37663" w:rsidRDefault="00C37663" w:rsidP="00C37663">
      <w:pPr>
        <w:ind w:left="720"/>
      </w:pPr>
      <w:r>
        <w:t>- How did you do (what were your activities) testing on that project</w:t>
      </w:r>
    </w:p>
    <w:p w:rsidR="00C37663" w:rsidRDefault="00C37663" w:rsidP="00C37663">
      <w:pPr>
        <w:ind w:left="720"/>
      </w:pPr>
      <w:r>
        <w:t>- Any bug you are proud of</w:t>
      </w:r>
    </w:p>
    <w:p w:rsidR="00C37663" w:rsidRDefault="00C37663" w:rsidP="00C37663">
      <w:pPr>
        <w:ind w:left="720"/>
      </w:pPr>
      <w:r>
        <w:t>- Challenges that you faced while were working on the project</w:t>
      </w:r>
    </w:p>
    <w:p w:rsidR="00826BE1" w:rsidRDefault="00826BE1"/>
    <w:sectPr w:rsidR="00826BE1" w:rsidSect="00BF4C6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1"/>
    <w:rsid w:val="00036945"/>
    <w:rsid w:val="00446152"/>
    <w:rsid w:val="007B7AC3"/>
    <w:rsid w:val="007D361F"/>
    <w:rsid w:val="00826BE1"/>
    <w:rsid w:val="008F7871"/>
    <w:rsid w:val="00BF4C65"/>
    <w:rsid w:val="00C37663"/>
    <w:rsid w:val="00C625A9"/>
    <w:rsid w:val="00E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0479"/>
  <w15:chartTrackingRefBased/>
  <w15:docId w15:val="{BEAFB5F0-FB3F-4C3A-B2AC-E46EBF3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7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8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F7871"/>
  </w:style>
  <w:style w:type="character" w:customStyle="1" w:styleId="g3">
    <w:name w:val="g3"/>
    <w:basedOn w:val="DefaultParagraphFont"/>
    <w:rsid w:val="008F7871"/>
  </w:style>
  <w:style w:type="character" w:customStyle="1" w:styleId="hb">
    <w:name w:val="hb"/>
    <w:basedOn w:val="DefaultParagraphFont"/>
    <w:rsid w:val="008F7871"/>
  </w:style>
  <w:style w:type="character" w:customStyle="1" w:styleId="g2">
    <w:name w:val="g2"/>
    <w:basedOn w:val="DefaultParagraphFont"/>
    <w:rsid w:val="008F7871"/>
  </w:style>
  <w:style w:type="character" w:styleId="Hyperlink">
    <w:name w:val="Hyperlink"/>
    <w:basedOn w:val="DefaultParagraphFont"/>
    <w:uiPriority w:val="99"/>
    <w:unhideWhenUsed/>
    <w:rsid w:val="008F78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4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7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5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7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school.portnov.com:4516/editusers.cgi?action=edit&amp;userid=252&amp;is_enabled=1&amp;matchvalue=login_name&amp;groupid=1&amp;grouprestrict=&amp;matchtype=substr&amp;matchstr=bri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gzilla.portnov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nPjPWB_lvEOa8u99bBG2TazZVwR7XoNbs8sX6Ir2DCM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brief.com/" TargetMode="External"/><Relationship Id="rId10" Type="http://schemas.openxmlformats.org/officeDocument/2006/relationships/hyperlink" Target="http://igoro.com/archive/what-really-happens-when-you-navigate-to-a-url/" TargetMode="External"/><Relationship Id="rId4" Type="http://schemas.openxmlformats.org/officeDocument/2006/relationships/hyperlink" Target="http://Web.gobrief.com" TargetMode="External"/><Relationship Id="rId9" Type="http://schemas.openxmlformats.org/officeDocument/2006/relationships/hyperlink" Target="http://www.usability.gov/how-to-and-tools/methods/user-interface-el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Windows User</cp:lastModifiedBy>
  <cp:revision>3</cp:revision>
  <dcterms:created xsi:type="dcterms:W3CDTF">2020-07-13T20:01:00Z</dcterms:created>
  <dcterms:modified xsi:type="dcterms:W3CDTF">2020-07-13T23:50:00Z</dcterms:modified>
</cp:coreProperties>
</file>